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4" w:rsidRDefault="00114454" w:rsidP="00114454">
      <w:pPr>
        <w:spacing w:after="0" w:line="240" w:lineRule="auto"/>
      </w:pPr>
      <w:r w:rsidRPr="00114454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8890</wp:posOffset>
            </wp:positionV>
            <wp:extent cx="885883" cy="962025"/>
            <wp:effectExtent l="0" t="0" r="9525" b="0"/>
            <wp:wrapTight wrapText="bothSides">
              <wp:wrapPolygon edited="0">
                <wp:start x="0" y="0"/>
                <wp:lineTo x="0" y="20958"/>
                <wp:lineTo x="21368" y="20958"/>
                <wp:lineTo x="21368" y="0"/>
                <wp:lineTo x="0" y="0"/>
              </wp:wrapPolygon>
            </wp:wrapTight>
            <wp:docPr id="1" name="Afbeelding 1" descr="C:\Users\Leerkracht\Pictures\Leieparel logo 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acht\Pictures\Leieparel logo 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758" w:rsidRPr="0088703E" w:rsidRDefault="00114454" w:rsidP="00114454">
      <w:pPr>
        <w:spacing w:after="0" w:line="240" w:lineRule="auto"/>
        <w:rPr>
          <w:b/>
        </w:rPr>
      </w:pPr>
      <w:r w:rsidRPr="0088703E">
        <w:rPr>
          <w:b/>
        </w:rPr>
        <w:t>Vrije basisschool Leieparel</w:t>
      </w:r>
    </w:p>
    <w:p w:rsidR="00114454" w:rsidRPr="0088703E" w:rsidRDefault="00114454" w:rsidP="00114454">
      <w:pPr>
        <w:spacing w:after="0" w:line="240" w:lineRule="auto"/>
        <w:rPr>
          <w:b/>
        </w:rPr>
      </w:pPr>
      <w:r w:rsidRPr="0088703E">
        <w:rPr>
          <w:b/>
        </w:rPr>
        <w:t>Kaaistraat 9 – 11</w:t>
      </w:r>
    </w:p>
    <w:p w:rsidR="00114454" w:rsidRPr="0088703E" w:rsidRDefault="00114454" w:rsidP="00114454">
      <w:pPr>
        <w:spacing w:after="0" w:line="240" w:lineRule="auto"/>
        <w:rPr>
          <w:b/>
        </w:rPr>
      </w:pPr>
      <w:r w:rsidRPr="0088703E">
        <w:rPr>
          <w:b/>
        </w:rPr>
        <w:t>9800 Deinze</w:t>
      </w:r>
    </w:p>
    <w:p w:rsidR="00114454" w:rsidRPr="0088703E" w:rsidRDefault="00114454" w:rsidP="00114454">
      <w:pPr>
        <w:spacing w:after="0" w:line="240" w:lineRule="auto"/>
        <w:rPr>
          <w:b/>
        </w:rPr>
      </w:pPr>
      <w:r w:rsidRPr="0088703E">
        <w:rPr>
          <w:b/>
        </w:rPr>
        <w:t xml:space="preserve">09/381. 55. 50 </w:t>
      </w:r>
    </w:p>
    <w:p w:rsidR="00114454" w:rsidRDefault="00114454" w:rsidP="00114454">
      <w:pPr>
        <w:spacing w:after="0" w:line="240" w:lineRule="auto"/>
      </w:pPr>
    </w:p>
    <w:p w:rsidR="00114454" w:rsidRDefault="00114454" w:rsidP="00B81FD5">
      <w:pPr>
        <w:spacing w:after="0" w:line="240" w:lineRule="auto"/>
      </w:pPr>
    </w:p>
    <w:p w:rsidR="00545D75" w:rsidRPr="00545D75" w:rsidRDefault="00545D75" w:rsidP="0088703E">
      <w:pPr>
        <w:spacing w:after="0" w:line="240" w:lineRule="auto"/>
        <w:rPr>
          <w:sz w:val="16"/>
          <w:szCs w:val="16"/>
        </w:rPr>
      </w:pPr>
    </w:p>
    <w:p w:rsidR="0088703E" w:rsidRPr="00B81FD5" w:rsidRDefault="0088703E" w:rsidP="0088703E">
      <w:p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t>Beste ouder(s), vrienden en sympathisanten,</w:t>
      </w:r>
    </w:p>
    <w:p w:rsidR="005E4B34" w:rsidRPr="00B81FD5" w:rsidRDefault="005E4B34" w:rsidP="0088703E">
      <w:pPr>
        <w:spacing w:after="0" w:line="240" w:lineRule="auto"/>
        <w:rPr>
          <w:sz w:val="26"/>
          <w:szCs w:val="26"/>
        </w:rPr>
      </w:pPr>
    </w:p>
    <w:p w:rsidR="00B81FD5" w:rsidRDefault="00B81FD5" w:rsidP="0088703E">
      <w:pPr>
        <w:spacing w:after="0" w:line="240" w:lineRule="auto"/>
        <w:rPr>
          <w:sz w:val="26"/>
          <w:szCs w:val="26"/>
        </w:rPr>
      </w:pPr>
    </w:p>
    <w:p w:rsidR="0088703E" w:rsidRPr="00404198" w:rsidRDefault="0088703E" w:rsidP="0088703E">
      <w:pPr>
        <w:spacing w:after="0" w:line="240" w:lineRule="auto"/>
        <w:rPr>
          <w:color w:val="2E74B5" w:themeColor="accent1" w:themeShade="BF"/>
          <w:sz w:val="26"/>
          <w:szCs w:val="26"/>
        </w:rPr>
      </w:pPr>
      <w:r w:rsidRPr="00B81FD5">
        <w:rPr>
          <w:sz w:val="26"/>
          <w:szCs w:val="26"/>
        </w:rPr>
        <w:t>Na het succes van de voorbije jaren, zijn we genoodzaakt om de fietstocht op een andere manier te laten plaat</w:t>
      </w:r>
      <w:r w:rsidR="00404198">
        <w:rPr>
          <w:sz w:val="26"/>
          <w:szCs w:val="26"/>
        </w:rPr>
        <w:t xml:space="preserve">svinden. </w:t>
      </w:r>
      <w:r w:rsidR="00404198" w:rsidRPr="009F5F66">
        <w:rPr>
          <w:sz w:val="26"/>
          <w:szCs w:val="26"/>
        </w:rPr>
        <w:t>We zijn heel blij</w:t>
      </w:r>
      <w:r w:rsidRPr="009F5F66">
        <w:rPr>
          <w:sz w:val="26"/>
          <w:szCs w:val="26"/>
        </w:rPr>
        <w:t xml:space="preserve"> u </w:t>
      </w:r>
      <w:r w:rsidR="00404198" w:rsidRPr="009F5F66">
        <w:rPr>
          <w:b/>
          <w:sz w:val="26"/>
          <w:szCs w:val="26"/>
        </w:rPr>
        <w:t>een corona-</w:t>
      </w:r>
      <w:r w:rsidRPr="009F5F66">
        <w:rPr>
          <w:b/>
          <w:sz w:val="26"/>
          <w:szCs w:val="26"/>
        </w:rPr>
        <w:t>editie</w:t>
      </w:r>
      <w:r w:rsidRPr="009F5F66">
        <w:rPr>
          <w:sz w:val="26"/>
          <w:szCs w:val="26"/>
        </w:rPr>
        <w:t xml:space="preserve"> </w:t>
      </w:r>
      <w:r w:rsidR="00404198" w:rsidRPr="009F5F66">
        <w:rPr>
          <w:sz w:val="26"/>
          <w:szCs w:val="26"/>
        </w:rPr>
        <w:t xml:space="preserve">te </w:t>
      </w:r>
      <w:r w:rsidRPr="009F5F66">
        <w:rPr>
          <w:sz w:val="26"/>
          <w:szCs w:val="26"/>
        </w:rPr>
        <w:t>kunnen aanbieden!</w:t>
      </w:r>
      <w:r w:rsidRPr="00404198">
        <w:rPr>
          <w:color w:val="2E74B5" w:themeColor="accent1" w:themeShade="BF"/>
          <w:sz w:val="26"/>
          <w:szCs w:val="26"/>
        </w:rPr>
        <w:t xml:space="preserve"> </w:t>
      </w:r>
    </w:p>
    <w:p w:rsidR="0088703E" w:rsidRPr="00B81FD5" w:rsidRDefault="0088703E" w:rsidP="0088703E">
      <w:pPr>
        <w:spacing w:after="0" w:line="240" w:lineRule="auto"/>
        <w:rPr>
          <w:sz w:val="26"/>
          <w:szCs w:val="26"/>
        </w:rPr>
      </w:pPr>
    </w:p>
    <w:p w:rsidR="005E4B34" w:rsidRPr="00B81FD5" w:rsidRDefault="0088703E" w:rsidP="0088703E">
      <w:p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t>De fietsroute is reeds uitge</w:t>
      </w:r>
      <w:r w:rsidR="00404198">
        <w:rPr>
          <w:sz w:val="26"/>
          <w:szCs w:val="26"/>
        </w:rPr>
        <w:t>stippeld. We hebben voor u een</w:t>
      </w:r>
      <w:r w:rsidR="005E4B34" w:rsidRPr="00B81FD5">
        <w:rPr>
          <w:sz w:val="26"/>
          <w:szCs w:val="26"/>
        </w:rPr>
        <w:t xml:space="preserve"> tocht uitgezocht langs veilige en landelijke wegen.</w:t>
      </w:r>
      <w:r w:rsidRPr="00B81FD5">
        <w:rPr>
          <w:sz w:val="26"/>
          <w:szCs w:val="26"/>
        </w:rPr>
        <w:t xml:space="preserve"> Er zal keuze zijn tussen </w:t>
      </w:r>
      <w:r w:rsidRPr="00B81FD5">
        <w:rPr>
          <w:b/>
          <w:sz w:val="26"/>
          <w:szCs w:val="26"/>
        </w:rPr>
        <w:t xml:space="preserve">2 afstanden </w:t>
      </w:r>
      <w:r w:rsidR="005E4B34" w:rsidRPr="00B81FD5">
        <w:rPr>
          <w:b/>
          <w:sz w:val="26"/>
          <w:szCs w:val="26"/>
        </w:rPr>
        <w:t>(</w:t>
      </w:r>
      <w:r w:rsidR="005E4B34" w:rsidRPr="00B81FD5">
        <w:rPr>
          <w:rFonts w:cstheme="minorHAnsi"/>
          <w:b/>
          <w:sz w:val="26"/>
          <w:szCs w:val="26"/>
        </w:rPr>
        <w:t>±15km of ±25km</w:t>
      </w:r>
      <w:r w:rsidRPr="00B81FD5">
        <w:rPr>
          <w:b/>
          <w:sz w:val="26"/>
          <w:szCs w:val="26"/>
        </w:rPr>
        <w:t>)</w:t>
      </w:r>
      <w:r w:rsidRPr="00B81FD5">
        <w:rPr>
          <w:sz w:val="26"/>
          <w:szCs w:val="26"/>
        </w:rPr>
        <w:t>, zo kan u zelf beslissen welke u wenst te fietsen. U kan ze</w:t>
      </w:r>
      <w:r w:rsidR="00404198">
        <w:rPr>
          <w:sz w:val="26"/>
          <w:szCs w:val="26"/>
        </w:rPr>
        <w:t xml:space="preserve"> gerust ook </w:t>
      </w:r>
      <w:r w:rsidR="00404198" w:rsidRPr="009F5F66">
        <w:rPr>
          <w:sz w:val="26"/>
          <w:szCs w:val="26"/>
        </w:rPr>
        <w:t>allebei</w:t>
      </w:r>
      <w:r w:rsidR="007D3FA6">
        <w:rPr>
          <w:sz w:val="26"/>
          <w:szCs w:val="26"/>
        </w:rPr>
        <w:t xml:space="preserve"> doen en dit </w:t>
      </w:r>
      <w:r w:rsidRPr="00B81FD5">
        <w:rPr>
          <w:sz w:val="26"/>
          <w:szCs w:val="26"/>
        </w:rPr>
        <w:t xml:space="preserve">op verschillende momenten. Het is zo dat we dit schooljaar de fietstocht </w:t>
      </w:r>
      <w:r w:rsidR="005E4B34" w:rsidRPr="00B81FD5">
        <w:rPr>
          <w:sz w:val="26"/>
          <w:szCs w:val="26"/>
        </w:rPr>
        <w:t xml:space="preserve">niet op 1 dag laten doorgaan, </w:t>
      </w:r>
      <w:r w:rsidR="005E4B34" w:rsidRPr="009F5F66">
        <w:rPr>
          <w:sz w:val="26"/>
          <w:szCs w:val="26"/>
        </w:rPr>
        <w:t xml:space="preserve">maar </w:t>
      </w:r>
      <w:r w:rsidR="00404198" w:rsidRPr="009F5F66">
        <w:rPr>
          <w:sz w:val="26"/>
          <w:szCs w:val="26"/>
        </w:rPr>
        <w:t>dat u</w:t>
      </w:r>
      <w:r w:rsidR="005E4B34" w:rsidRPr="009F5F66">
        <w:rPr>
          <w:sz w:val="26"/>
          <w:szCs w:val="26"/>
        </w:rPr>
        <w:t xml:space="preserve"> bijna </w:t>
      </w:r>
      <w:r w:rsidR="005E4B34" w:rsidRPr="009F5F66">
        <w:rPr>
          <w:b/>
          <w:sz w:val="26"/>
          <w:szCs w:val="26"/>
        </w:rPr>
        <w:t>de volledige zomervakantie</w:t>
      </w:r>
      <w:r w:rsidR="005E4B34" w:rsidRPr="009F5F66">
        <w:rPr>
          <w:sz w:val="26"/>
          <w:szCs w:val="26"/>
        </w:rPr>
        <w:t xml:space="preserve"> de tijd</w:t>
      </w:r>
      <w:r w:rsidR="00404198" w:rsidRPr="009F5F66">
        <w:rPr>
          <w:sz w:val="26"/>
          <w:szCs w:val="26"/>
        </w:rPr>
        <w:t xml:space="preserve"> krijgt</w:t>
      </w:r>
      <w:r w:rsidR="005E4B34" w:rsidRPr="00B81FD5">
        <w:rPr>
          <w:sz w:val="26"/>
          <w:szCs w:val="26"/>
        </w:rPr>
        <w:t>! U kan hem dus zoveel rijden als u maar wenst!</w:t>
      </w:r>
    </w:p>
    <w:p w:rsidR="005E4B34" w:rsidRPr="007D3FA6" w:rsidRDefault="005E4B34" w:rsidP="0088703E">
      <w:p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t xml:space="preserve">Deze keer </w:t>
      </w:r>
      <w:r w:rsidR="007D3FA6">
        <w:rPr>
          <w:sz w:val="26"/>
          <w:szCs w:val="26"/>
        </w:rPr>
        <w:t xml:space="preserve">mag u zelf uw stopplaatsen </w:t>
      </w:r>
      <w:r w:rsidR="00404198">
        <w:rPr>
          <w:sz w:val="26"/>
          <w:szCs w:val="26"/>
        </w:rPr>
        <w:t xml:space="preserve">kiezen. </w:t>
      </w:r>
      <w:r w:rsidR="00404198" w:rsidRPr="009F5F66">
        <w:rPr>
          <w:sz w:val="26"/>
          <w:szCs w:val="26"/>
        </w:rPr>
        <w:t>Wij bezorgen u</w:t>
      </w:r>
      <w:r w:rsidR="00404198" w:rsidRPr="00404198">
        <w:rPr>
          <w:color w:val="2E74B5" w:themeColor="accent1" w:themeShade="BF"/>
          <w:sz w:val="26"/>
          <w:szCs w:val="26"/>
        </w:rPr>
        <w:t xml:space="preserve">, </w:t>
      </w:r>
      <w:r w:rsidRPr="00B81FD5">
        <w:rPr>
          <w:sz w:val="26"/>
          <w:szCs w:val="26"/>
        </w:rPr>
        <w:t>na inschrijving</w:t>
      </w:r>
      <w:r w:rsidR="00404198">
        <w:rPr>
          <w:sz w:val="26"/>
          <w:szCs w:val="26"/>
        </w:rPr>
        <w:t>,</w:t>
      </w:r>
      <w:r w:rsidRPr="00B81FD5">
        <w:rPr>
          <w:sz w:val="26"/>
          <w:szCs w:val="26"/>
        </w:rPr>
        <w:t xml:space="preserve"> </w:t>
      </w:r>
      <w:r w:rsidRPr="00B81FD5">
        <w:rPr>
          <w:b/>
          <w:sz w:val="26"/>
          <w:szCs w:val="26"/>
        </w:rPr>
        <w:t>een pakketje met een hapje en een drankje</w:t>
      </w:r>
      <w:r w:rsidR="007D3FA6">
        <w:rPr>
          <w:b/>
          <w:sz w:val="26"/>
          <w:szCs w:val="26"/>
        </w:rPr>
        <w:t xml:space="preserve"> </w:t>
      </w:r>
      <w:r w:rsidR="00404198">
        <w:rPr>
          <w:sz w:val="26"/>
          <w:szCs w:val="26"/>
        </w:rPr>
        <w:t>dat</w:t>
      </w:r>
      <w:r w:rsidR="007D3FA6" w:rsidRPr="007D3FA6">
        <w:rPr>
          <w:sz w:val="26"/>
          <w:szCs w:val="26"/>
        </w:rPr>
        <w:t xml:space="preserve"> u kan meenemen op de tocht</w:t>
      </w:r>
      <w:r w:rsidRPr="007D3FA6">
        <w:rPr>
          <w:sz w:val="26"/>
          <w:szCs w:val="26"/>
        </w:rPr>
        <w:t>.</w:t>
      </w:r>
    </w:p>
    <w:p w:rsidR="005E4B34" w:rsidRPr="00B81FD5" w:rsidRDefault="005E4B34" w:rsidP="0088703E">
      <w:pPr>
        <w:spacing w:after="0" w:line="240" w:lineRule="auto"/>
        <w:rPr>
          <w:b/>
          <w:sz w:val="26"/>
          <w:szCs w:val="26"/>
        </w:rPr>
      </w:pPr>
    </w:p>
    <w:p w:rsidR="005E4B34" w:rsidRDefault="005E4B34" w:rsidP="0088703E">
      <w:p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t xml:space="preserve">De deelnameprijs bedraagt </w:t>
      </w:r>
      <w:r w:rsidRPr="00B81FD5">
        <w:rPr>
          <w:rFonts w:cstheme="minorHAnsi"/>
          <w:b/>
          <w:sz w:val="26"/>
          <w:szCs w:val="26"/>
        </w:rPr>
        <w:t>€</w:t>
      </w:r>
      <w:r w:rsidRPr="00B81FD5">
        <w:rPr>
          <w:b/>
          <w:sz w:val="26"/>
          <w:szCs w:val="26"/>
        </w:rPr>
        <w:t xml:space="preserve"> 5/ persoon</w:t>
      </w:r>
      <w:r w:rsidRPr="00B81FD5">
        <w:rPr>
          <w:sz w:val="26"/>
          <w:szCs w:val="26"/>
        </w:rPr>
        <w:t xml:space="preserve">. </w:t>
      </w:r>
      <w:r w:rsidR="00404198" w:rsidRPr="009F5F66">
        <w:rPr>
          <w:sz w:val="26"/>
          <w:szCs w:val="26"/>
        </w:rPr>
        <w:t>Hiervoor geniet u van</w:t>
      </w:r>
      <w:r w:rsidR="0043149C" w:rsidRPr="009F5F66">
        <w:rPr>
          <w:sz w:val="26"/>
          <w:szCs w:val="26"/>
        </w:rPr>
        <w:t>:</w:t>
      </w:r>
    </w:p>
    <w:p w:rsidR="009F5F66" w:rsidRPr="00B81FD5" w:rsidRDefault="009F5F66" w:rsidP="0088703E">
      <w:pPr>
        <w:spacing w:after="0" w:line="240" w:lineRule="auto"/>
        <w:rPr>
          <w:sz w:val="26"/>
          <w:szCs w:val="26"/>
        </w:rPr>
      </w:pPr>
    </w:p>
    <w:p w:rsidR="005E4B34" w:rsidRPr="00B81FD5" w:rsidRDefault="0051738D" w:rsidP="005E4B34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F5F66">
        <w:rPr>
          <w:sz w:val="26"/>
          <w:szCs w:val="26"/>
        </w:rPr>
        <w:t>de</w:t>
      </w:r>
      <w:r w:rsidR="005E4B34" w:rsidRPr="009F5F66">
        <w:rPr>
          <w:sz w:val="26"/>
          <w:szCs w:val="26"/>
        </w:rPr>
        <w:t xml:space="preserve"> r</w:t>
      </w:r>
      <w:r w:rsidR="005E4B34" w:rsidRPr="00B81FD5">
        <w:rPr>
          <w:sz w:val="26"/>
          <w:szCs w:val="26"/>
        </w:rPr>
        <w:t>ou</w:t>
      </w:r>
      <w:r w:rsidR="00404198">
        <w:rPr>
          <w:sz w:val="26"/>
          <w:szCs w:val="26"/>
        </w:rPr>
        <w:t>tebeschrijving van de 2 tochten</w:t>
      </w:r>
    </w:p>
    <w:p w:rsidR="0043149C" w:rsidRPr="00B81FD5" w:rsidRDefault="00404198" w:rsidP="005E4B34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een pakketje met een h</w:t>
      </w:r>
      <w:r w:rsidR="0043149C" w:rsidRPr="00B81FD5">
        <w:rPr>
          <w:sz w:val="26"/>
          <w:szCs w:val="26"/>
        </w:rPr>
        <w:t xml:space="preserve">apje, drankje en … </w:t>
      </w:r>
      <w:r w:rsidR="0043149C" w:rsidRPr="00B81FD5">
        <w:rPr>
          <w:sz w:val="26"/>
          <w:szCs w:val="26"/>
        </w:rPr>
        <w:sym w:font="Wingdings" w:char="F04A"/>
      </w:r>
      <w:r w:rsidR="0043149C" w:rsidRPr="00B81FD5">
        <w:rPr>
          <w:sz w:val="26"/>
          <w:szCs w:val="26"/>
        </w:rPr>
        <w:t xml:space="preserve"> </w:t>
      </w:r>
    </w:p>
    <w:p w:rsidR="0051738D" w:rsidRPr="009F5F66" w:rsidRDefault="00404198" w:rsidP="0043149C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9F5F66">
        <w:rPr>
          <w:sz w:val="26"/>
          <w:szCs w:val="26"/>
        </w:rPr>
        <w:t xml:space="preserve">de </w:t>
      </w:r>
      <w:r w:rsidR="0051738D" w:rsidRPr="009F5F66">
        <w:rPr>
          <w:sz w:val="26"/>
          <w:szCs w:val="26"/>
        </w:rPr>
        <w:t>school</w:t>
      </w:r>
      <w:r w:rsidRPr="009F5F66">
        <w:rPr>
          <w:sz w:val="26"/>
          <w:szCs w:val="26"/>
        </w:rPr>
        <w:t>verzekering tijd</w:t>
      </w:r>
      <w:r w:rsidR="0051738D" w:rsidRPr="009F5F66">
        <w:rPr>
          <w:sz w:val="26"/>
          <w:szCs w:val="26"/>
        </w:rPr>
        <w:t xml:space="preserve">ens uw fietstocht </w:t>
      </w:r>
    </w:p>
    <w:p w:rsidR="00404198" w:rsidRPr="009F5F66" w:rsidRDefault="0051738D" w:rsidP="0051738D">
      <w:pPr>
        <w:pStyle w:val="Lijstalinea"/>
        <w:spacing w:after="0" w:line="240" w:lineRule="auto"/>
        <w:ind w:left="1065"/>
        <w:rPr>
          <w:sz w:val="26"/>
          <w:szCs w:val="26"/>
        </w:rPr>
      </w:pPr>
      <w:r w:rsidRPr="009F5F66">
        <w:rPr>
          <w:sz w:val="26"/>
          <w:szCs w:val="26"/>
        </w:rPr>
        <w:t>(schoolpolis; graag ongevallen melden binnen de 24 uren)</w:t>
      </w:r>
    </w:p>
    <w:p w:rsidR="0051738D" w:rsidRDefault="0051738D" w:rsidP="0051738D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deelname aan 2 wedstrijden met als </w:t>
      </w:r>
      <w:r w:rsidR="00A262E5">
        <w:rPr>
          <w:b/>
          <w:sz w:val="26"/>
          <w:szCs w:val="26"/>
        </w:rPr>
        <w:t>hoofdprijzen:</w:t>
      </w:r>
      <w:r w:rsidRPr="0051738D">
        <w:rPr>
          <w:b/>
          <w:sz w:val="26"/>
          <w:szCs w:val="26"/>
        </w:rPr>
        <w:t xml:space="preserve"> een fiets</w:t>
      </w:r>
      <w:r>
        <w:rPr>
          <w:sz w:val="26"/>
          <w:szCs w:val="26"/>
        </w:rPr>
        <w:t xml:space="preserve"> en </w:t>
      </w:r>
      <w:r w:rsidRPr="0051738D">
        <w:rPr>
          <w:b/>
          <w:sz w:val="26"/>
          <w:szCs w:val="26"/>
        </w:rPr>
        <w:t>een tablet</w:t>
      </w:r>
    </w:p>
    <w:p w:rsidR="005B1FAF" w:rsidRPr="00B81FD5" w:rsidRDefault="005B1FAF" w:rsidP="005B1FAF">
      <w:pPr>
        <w:spacing w:after="0" w:line="240" w:lineRule="auto"/>
        <w:ind w:left="705"/>
        <w:jc w:val="center"/>
        <w:rPr>
          <w:sz w:val="26"/>
          <w:szCs w:val="26"/>
        </w:rPr>
      </w:pPr>
    </w:p>
    <w:p w:rsidR="00B81FD5" w:rsidRPr="00B81FD5" w:rsidRDefault="005B1FAF" w:rsidP="005B1FAF">
      <w:pPr>
        <w:spacing w:after="0" w:line="240" w:lineRule="auto"/>
        <w:ind w:left="705"/>
        <w:jc w:val="center"/>
        <w:rPr>
          <w:noProof/>
          <w:sz w:val="26"/>
          <w:szCs w:val="26"/>
          <w:lang w:eastAsia="nl-BE"/>
        </w:rPr>
      </w:pPr>
      <w:r w:rsidRPr="00B81FD5">
        <w:rPr>
          <w:noProof/>
          <w:sz w:val="26"/>
          <w:szCs w:val="26"/>
          <w:lang w:eastAsia="nl-BE"/>
        </w:rPr>
        <w:t xml:space="preserve">              </w:t>
      </w:r>
    </w:p>
    <w:p w:rsidR="0043149C" w:rsidRPr="00B81FD5" w:rsidRDefault="009F5F66" w:rsidP="005B1FAF">
      <w:pPr>
        <w:spacing w:after="0" w:line="240" w:lineRule="auto"/>
        <w:ind w:left="705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1171575" cy="1104900"/>
            <wp:effectExtent l="0" t="0" r="9525" b="0"/>
            <wp:wrapNone/>
            <wp:docPr id="2" name="Afbeelding 2" descr="INHOUDSOPG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HOUDSOPGA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FAF" w:rsidRPr="00B81FD5">
        <w:rPr>
          <w:noProof/>
          <w:sz w:val="26"/>
          <w:szCs w:val="26"/>
          <w:lang w:eastAsia="nl-BE"/>
        </w:rPr>
        <w:t xml:space="preserve">    </w:t>
      </w:r>
    </w:p>
    <w:p w:rsidR="00B81FD5" w:rsidRPr="00B81FD5" w:rsidRDefault="00B81FD5" w:rsidP="00B81FD5">
      <w:pPr>
        <w:jc w:val="center"/>
        <w:rPr>
          <w:noProof/>
          <w:sz w:val="26"/>
          <w:szCs w:val="26"/>
          <w:lang w:eastAsia="nl-BE"/>
        </w:rPr>
      </w:pPr>
    </w:p>
    <w:p w:rsidR="00B81FD5" w:rsidRPr="00B81FD5" w:rsidRDefault="00B81FD5" w:rsidP="00B81FD5">
      <w:pPr>
        <w:jc w:val="center"/>
        <w:rPr>
          <w:noProof/>
          <w:sz w:val="26"/>
          <w:szCs w:val="26"/>
          <w:lang w:eastAsia="nl-BE"/>
        </w:rPr>
      </w:pPr>
    </w:p>
    <w:p w:rsidR="00687A66" w:rsidRPr="00B81FD5" w:rsidRDefault="009F5F66" w:rsidP="009F5F66">
      <w:pPr>
        <w:jc w:val="center"/>
        <w:rPr>
          <w:noProof/>
          <w:sz w:val="26"/>
          <w:szCs w:val="26"/>
          <w:lang w:eastAsia="nl-BE"/>
        </w:rPr>
      </w:pPr>
      <w:r w:rsidRPr="00B81FD5">
        <w:rPr>
          <w:noProof/>
          <w:sz w:val="26"/>
          <w:szCs w:val="26"/>
          <w:lang w:eastAsia="nl-BE"/>
        </w:rPr>
        <w:drawing>
          <wp:inline distT="0" distB="0" distL="0" distR="0">
            <wp:extent cx="2428407" cy="1805116"/>
            <wp:effectExtent l="0" t="0" r="0" b="5080"/>
            <wp:docPr id="4" name="Afbeelding 3" descr="fietsenmeteengroe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etsenmeteengroep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26" cy="18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FAF" w:rsidRPr="00B81FD5">
        <w:rPr>
          <w:noProof/>
          <w:sz w:val="26"/>
          <w:szCs w:val="26"/>
          <w:lang w:eastAsia="nl-BE"/>
        </w:rPr>
        <w:t xml:space="preserve">                          </w:t>
      </w:r>
      <w:r w:rsidR="00687A66" w:rsidRPr="00B81FD5">
        <w:rPr>
          <w:sz w:val="26"/>
          <w:szCs w:val="26"/>
        </w:rPr>
        <w:br w:type="page"/>
      </w:r>
    </w:p>
    <w:p w:rsidR="00B81FD5" w:rsidRDefault="0043149C" w:rsidP="0043149C">
      <w:p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lastRenderedPageBreak/>
        <w:t xml:space="preserve">Hoe kan u een prijs winnen? Dat kan </w:t>
      </w:r>
      <w:r w:rsidRPr="00B81FD5">
        <w:rPr>
          <w:b/>
          <w:sz w:val="26"/>
          <w:szCs w:val="26"/>
        </w:rPr>
        <w:t>op 2 manieren</w:t>
      </w:r>
      <w:r w:rsidRPr="00B81FD5">
        <w:rPr>
          <w:sz w:val="26"/>
          <w:szCs w:val="26"/>
        </w:rPr>
        <w:t>:</w:t>
      </w:r>
    </w:p>
    <w:p w:rsidR="00B81FD5" w:rsidRPr="00B81FD5" w:rsidRDefault="00B81FD5" w:rsidP="0043149C">
      <w:pPr>
        <w:spacing w:after="0" w:line="240" w:lineRule="auto"/>
        <w:rPr>
          <w:sz w:val="26"/>
          <w:szCs w:val="26"/>
        </w:rPr>
      </w:pPr>
    </w:p>
    <w:p w:rsidR="0043149C" w:rsidRPr="009F5F66" w:rsidRDefault="0043149C" w:rsidP="0043149C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t>Iedereen die zich inschrijft, kri</w:t>
      </w:r>
      <w:r w:rsidR="000E485F" w:rsidRPr="00B81FD5">
        <w:rPr>
          <w:sz w:val="26"/>
          <w:szCs w:val="26"/>
        </w:rPr>
        <w:t>jgt van ons een inschrijvingskaart</w:t>
      </w:r>
      <w:r w:rsidR="00934174">
        <w:rPr>
          <w:sz w:val="26"/>
          <w:szCs w:val="26"/>
        </w:rPr>
        <w:t xml:space="preserve"> </w:t>
      </w:r>
      <w:r w:rsidR="00934174" w:rsidRPr="009F5F66">
        <w:rPr>
          <w:sz w:val="26"/>
          <w:szCs w:val="26"/>
        </w:rPr>
        <w:t>(is tevens uw deelnamekaart aan de tombola)</w:t>
      </w:r>
      <w:r w:rsidR="000E485F" w:rsidRPr="00934174">
        <w:rPr>
          <w:color w:val="2E74B5" w:themeColor="accent1" w:themeShade="BF"/>
          <w:sz w:val="26"/>
          <w:szCs w:val="26"/>
        </w:rPr>
        <w:t xml:space="preserve"> </w:t>
      </w:r>
      <w:r w:rsidR="00934174">
        <w:rPr>
          <w:sz w:val="26"/>
          <w:szCs w:val="26"/>
        </w:rPr>
        <w:t xml:space="preserve">na betaling. </w:t>
      </w:r>
      <w:r w:rsidR="00934174" w:rsidRPr="009F5F66">
        <w:rPr>
          <w:sz w:val="26"/>
          <w:szCs w:val="26"/>
        </w:rPr>
        <w:t>De ingevulde kaart</w:t>
      </w:r>
      <w:r w:rsidR="000E485F" w:rsidRPr="009F5F66">
        <w:rPr>
          <w:sz w:val="26"/>
          <w:szCs w:val="26"/>
        </w:rPr>
        <w:t xml:space="preserve"> mag u deponeren </w:t>
      </w:r>
      <w:r w:rsidR="00934174" w:rsidRPr="009F5F66">
        <w:rPr>
          <w:b/>
          <w:sz w:val="26"/>
          <w:szCs w:val="26"/>
        </w:rPr>
        <w:t>in de brievenbus van onze school (Kaaistraat 9)</w:t>
      </w:r>
      <w:r w:rsidR="000E485F" w:rsidRPr="009F5F66">
        <w:rPr>
          <w:b/>
          <w:sz w:val="26"/>
          <w:szCs w:val="26"/>
        </w:rPr>
        <w:t xml:space="preserve"> </w:t>
      </w:r>
      <w:r w:rsidR="000E485F" w:rsidRPr="00B81FD5">
        <w:rPr>
          <w:b/>
          <w:sz w:val="26"/>
          <w:szCs w:val="26"/>
        </w:rPr>
        <w:t>tegen</w:t>
      </w:r>
      <w:r w:rsidR="000E485F" w:rsidRPr="00B81FD5">
        <w:rPr>
          <w:sz w:val="26"/>
          <w:szCs w:val="26"/>
        </w:rPr>
        <w:t xml:space="preserve"> </w:t>
      </w:r>
      <w:r w:rsidR="000E485F" w:rsidRPr="00B81FD5">
        <w:rPr>
          <w:b/>
          <w:sz w:val="26"/>
          <w:szCs w:val="26"/>
        </w:rPr>
        <w:t>ten laatste donderdag 26 augustus.</w:t>
      </w:r>
      <w:r w:rsidR="000E485F" w:rsidRPr="00B81FD5">
        <w:rPr>
          <w:sz w:val="26"/>
          <w:szCs w:val="26"/>
        </w:rPr>
        <w:t xml:space="preserve"> Op </w:t>
      </w:r>
      <w:r w:rsidR="000E485F" w:rsidRPr="007D3FA6">
        <w:rPr>
          <w:b/>
          <w:sz w:val="26"/>
          <w:szCs w:val="26"/>
        </w:rPr>
        <w:t>vrijdag 27 augustus</w:t>
      </w:r>
      <w:r w:rsidR="0051738D" w:rsidRPr="0051738D">
        <w:rPr>
          <w:b/>
          <w:color w:val="2E74B5" w:themeColor="accent1" w:themeShade="BF"/>
          <w:sz w:val="26"/>
          <w:szCs w:val="26"/>
        </w:rPr>
        <w:t xml:space="preserve">, </w:t>
      </w:r>
      <w:r w:rsidR="0051738D" w:rsidRPr="009F5F66">
        <w:rPr>
          <w:b/>
          <w:sz w:val="26"/>
          <w:szCs w:val="26"/>
        </w:rPr>
        <w:t>de “terugkomdag/opendeurdag”,</w:t>
      </w:r>
      <w:r w:rsidR="0051738D" w:rsidRPr="009F5F66">
        <w:rPr>
          <w:sz w:val="26"/>
          <w:szCs w:val="26"/>
        </w:rPr>
        <w:t xml:space="preserve"> trekken we de</w:t>
      </w:r>
      <w:r w:rsidR="000E485F" w:rsidRPr="009F5F66">
        <w:rPr>
          <w:sz w:val="26"/>
          <w:szCs w:val="26"/>
        </w:rPr>
        <w:t xml:space="preserve"> winnaar</w:t>
      </w:r>
      <w:r w:rsidR="007D3FA6" w:rsidRPr="009F5F66">
        <w:rPr>
          <w:sz w:val="26"/>
          <w:szCs w:val="26"/>
        </w:rPr>
        <w:t xml:space="preserve"> van de fiets</w:t>
      </w:r>
      <w:r w:rsidR="00934174" w:rsidRPr="009F5F66">
        <w:rPr>
          <w:sz w:val="26"/>
          <w:szCs w:val="26"/>
        </w:rPr>
        <w:t xml:space="preserve"> uit</w:t>
      </w:r>
      <w:bookmarkStart w:id="0" w:name="_GoBack"/>
      <w:bookmarkEnd w:id="0"/>
      <w:r w:rsidR="000E485F" w:rsidRPr="009F5F66">
        <w:rPr>
          <w:sz w:val="26"/>
          <w:szCs w:val="26"/>
        </w:rPr>
        <w:t>.</w:t>
      </w:r>
      <w:r w:rsidR="009F5F66" w:rsidRPr="009F5F66">
        <w:rPr>
          <w:sz w:val="26"/>
          <w:szCs w:val="26"/>
        </w:rPr>
        <w:t xml:space="preserve"> U hoeft niet bij de verloting aanwezig te zijn.</w:t>
      </w:r>
      <w:r w:rsidR="000E485F" w:rsidRPr="009F5F66">
        <w:rPr>
          <w:sz w:val="26"/>
          <w:szCs w:val="26"/>
        </w:rPr>
        <w:t xml:space="preserve"> </w:t>
      </w:r>
    </w:p>
    <w:p w:rsidR="00DE339B" w:rsidRPr="00B81FD5" w:rsidRDefault="00DE339B" w:rsidP="0043149C">
      <w:pPr>
        <w:pStyle w:val="Lijstaline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t>Daarnaast kan u ook deelnemen aan onze fotowedstrijd via Facebook. U neemt op 1 van de 2 afgesproken plaats</w:t>
      </w:r>
      <w:r w:rsidR="007D3FA6">
        <w:rPr>
          <w:sz w:val="26"/>
          <w:szCs w:val="26"/>
        </w:rPr>
        <w:t>en (</w:t>
      </w:r>
      <w:r w:rsidR="009F5F66">
        <w:rPr>
          <w:sz w:val="26"/>
          <w:szCs w:val="26"/>
        </w:rPr>
        <w:t>zie routebeschrijving</w:t>
      </w:r>
      <w:r w:rsidR="007D3FA6">
        <w:rPr>
          <w:sz w:val="26"/>
          <w:szCs w:val="26"/>
        </w:rPr>
        <w:t xml:space="preserve">) </w:t>
      </w:r>
      <w:r w:rsidR="00545D75" w:rsidRPr="00B81FD5">
        <w:rPr>
          <w:sz w:val="26"/>
          <w:szCs w:val="26"/>
        </w:rPr>
        <w:t xml:space="preserve">op de route </w:t>
      </w:r>
      <w:r w:rsidR="00545D75" w:rsidRPr="00B81FD5">
        <w:rPr>
          <w:b/>
          <w:sz w:val="26"/>
          <w:szCs w:val="26"/>
        </w:rPr>
        <w:t>een originele foto</w:t>
      </w:r>
      <w:r w:rsidR="00545D75" w:rsidRPr="00B81FD5">
        <w:rPr>
          <w:sz w:val="26"/>
          <w:szCs w:val="26"/>
        </w:rPr>
        <w:t xml:space="preserve"> met uw fietsbubbel. Deze foto stuurt u door via Messenger naar “Basisschool Leieparel Deinze”. Wij plaatsen uw foto dan in een album op onze Facebookpagina. De foto die tegen </w:t>
      </w:r>
      <w:r w:rsidR="00545D75" w:rsidRPr="00B81FD5">
        <w:rPr>
          <w:b/>
          <w:sz w:val="26"/>
          <w:szCs w:val="26"/>
        </w:rPr>
        <w:t>vrijdag 27 augustus om</w:t>
      </w:r>
      <w:r w:rsidR="00545D75" w:rsidRPr="00B81FD5">
        <w:rPr>
          <w:sz w:val="26"/>
          <w:szCs w:val="26"/>
        </w:rPr>
        <w:t xml:space="preserve"> 9u het meeste </w:t>
      </w:r>
      <w:proofErr w:type="spellStart"/>
      <w:r w:rsidR="00545D75" w:rsidRPr="009F5F66">
        <w:rPr>
          <w:b/>
          <w:sz w:val="26"/>
          <w:szCs w:val="26"/>
        </w:rPr>
        <w:t>likes</w:t>
      </w:r>
      <w:proofErr w:type="spellEnd"/>
      <w:r w:rsidR="00545D75" w:rsidRPr="00B81FD5">
        <w:rPr>
          <w:sz w:val="26"/>
          <w:szCs w:val="26"/>
        </w:rPr>
        <w:t xml:space="preserve"> heeft, wint een tablet. </w:t>
      </w:r>
    </w:p>
    <w:p w:rsidR="0088703E" w:rsidRPr="00B81FD5" w:rsidRDefault="005E4B34" w:rsidP="0043149C">
      <w:pPr>
        <w:spacing w:after="0" w:line="240" w:lineRule="auto"/>
        <w:rPr>
          <w:sz w:val="26"/>
          <w:szCs w:val="26"/>
        </w:rPr>
      </w:pPr>
      <w:r w:rsidRPr="00B81FD5">
        <w:rPr>
          <w:sz w:val="26"/>
          <w:szCs w:val="26"/>
        </w:rPr>
        <w:t xml:space="preserve"> </w:t>
      </w:r>
      <w:r w:rsidR="0088703E" w:rsidRPr="00B81FD5">
        <w:rPr>
          <w:sz w:val="26"/>
          <w:szCs w:val="26"/>
        </w:rPr>
        <w:t xml:space="preserve"> </w:t>
      </w:r>
    </w:p>
    <w:p w:rsidR="00687A66" w:rsidRPr="00B81FD5" w:rsidRDefault="00687A66" w:rsidP="00905A4A">
      <w:pPr>
        <w:spacing w:after="0"/>
        <w:rPr>
          <w:sz w:val="26"/>
          <w:szCs w:val="26"/>
        </w:rPr>
      </w:pPr>
      <w:r w:rsidRPr="00B81FD5">
        <w:rPr>
          <w:b/>
          <w:sz w:val="26"/>
          <w:szCs w:val="26"/>
        </w:rPr>
        <w:t>Inschrijven</w:t>
      </w:r>
      <w:r w:rsidRPr="00B81FD5">
        <w:rPr>
          <w:sz w:val="26"/>
          <w:szCs w:val="26"/>
        </w:rPr>
        <w:t xml:space="preserve"> kan</w:t>
      </w:r>
      <w:r w:rsidR="0051738D">
        <w:rPr>
          <w:sz w:val="26"/>
          <w:szCs w:val="26"/>
        </w:rPr>
        <w:t xml:space="preserve">, </w:t>
      </w:r>
      <w:r w:rsidR="0051738D" w:rsidRPr="009F5F66">
        <w:rPr>
          <w:sz w:val="26"/>
          <w:szCs w:val="26"/>
        </w:rPr>
        <w:t>vanaf morgen</w:t>
      </w:r>
      <w:r w:rsidRPr="0051738D">
        <w:rPr>
          <w:color w:val="2E74B5" w:themeColor="accent1" w:themeShade="BF"/>
          <w:sz w:val="26"/>
          <w:szCs w:val="26"/>
        </w:rPr>
        <w:t xml:space="preserve"> </w:t>
      </w:r>
      <w:r w:rsidRPr="00B81FD5">
        <w:rPr>
          <w:sz w:val="26"/>
          <w:szCs w:val="26"/>
        </w:rPr>
        <w:t xml:space="preserve">tot en met </w:t>
      </w:r>
      <w:r w:rsidRPr="00B81FD5">
        <w:rPr>
          <w:b/>
          <w:sz w:val="26"/>
          <w:szCs w:val="26"/>
        </w:rPr>
        <w:t>vrijdag 18 juni 2021,</w:t>
      </w:r>
      <w:r w:rsidRPr="00B81FD5">
        <w:rPr>
          <w:sz w:val="26"/>
          <w:szCs w:val="26"/>
        </w:rPr>
        <w:t xml:space="preserve"> door onderstaand strookje met het gepaste geld te bezorgen aan de school.</w:t>
      </w:r>
    </w:p>
    <w:p w:rsidR="00687A66" w:rsidRPr="009F5F66" w:rsidRDefault="00687A66" w:rsidP="00905A4A">
      <w:pPr>
        <w:spacing w:after="0"/>
        <w:rPr>
          <w:sz w:val="26"/>
          <w:szCs w:val="26"/>
        </w:rPr>
      </w:pPr>
      <w:r w:rsidRPr="00B81FD5">
        <w:rPr>
          <w:b/>
          <w:sz w:val="26"/>
          <w:szCs w:val="26"/>
        </w:rPr>
        <w:t>Pakketjes</w:t>
      </w:r>
      <w:r w:rsidRPr="00B81FD5">
        <w:rPr>
          <w:sz w:val="26"/>
          <w:szCs w:val="26"/>
        </w:rPr>
        <w:t xml:space="preserve"> worden meegegeven op </w:t>
      </w:r>
      <w:r w:rsidRPr="00B81FD5">
        <w:rPr>
          <w:b/>
          <w:sz w:val="26"/>
          <w:szCs w:val="26"/>
        </w:rPr>
        <w:t>donderdag</w:t>
      </w:r>
      <w:r w:rsidRPr="00B81FD5">
        <w:rPr>
          <w:sz w:val="26"/>
          <w:szCs w:val="26"/>
        </w:rPr>
        <w:t xml:space="preserve"> </w:t>
      </w:r>
      <w:r w:rsidRPr="00B81FD5">
        <w:rPr>
          <w:b/>
          <w:sz w:val="26"/>
          <w:szCs w:val="26"/>
        </w:rPr>
        <w:t>24 juni 2021</w:t>
      </w:r>
      <w:r w:rsidRPr="00B81FD5">
        <w:rPr>
          <w:sz w:val="26"/>
          <w:szCs w:val="26"/>
        </w:rPr>
        <w:t xml:space="preserve"> met de leerlingen. Indie</w:t>
      </w:r>
      <w:r w:rsidR="0051738D">
        <w:rPr>
          <w:sz w:val="26"/>
          <w:szCs w:val="26"/>
        </w:rPr>
        <w:t xml:space="preserve">n u geen leerlingen hebt op </w:t>
      </w:r>
      <w:r w:rsidR="0051738D" w:rsidRPr="009F5F66">
        <w:rPr>
          <w:sz w:val="26"/>
          <w:szCs w:val="26"/>
        </w:rPr>
        <w:t>onze</w:t>
      </w:r>
      <w:r w:rsidRPr="00B81FD5">
        <w:rPr>
          <w:sz w:val="26"/>
          <w:szCs w:val="26"/>
        </w:rPr>
        <w:t xml:space="preserve"> school, kan u deze ook </w:t>
      </w:r>
      <w:r w:rsidRPr="00B81FD5">
        <w:rPr>
          <w:b/>
          <w:sz w:val="26"/>
          <w:szCs w:val="26"/>
        </w:rPr>
        <w:t>ophalen op zaterdag 26 juni 2021 tussen 9u en 11u</w:t>
      </w:r>
      <w:r w:rsidR="0051738D">
        <w:rPr>
          <w:sz w:val="26"/>
          <w:szCs w:val="26"/>
        </w:rPr>
        <w:t xml:space="preserve"> </w:t>
      </w:r>
      <w:r w:rsidR="0051738D" w:rsidRPr="009F5F66">
        <w:rPr>
          <w:sz w:val="26"/>
          <w:szCs w:val="26"/>
        </w:rPr>
        <w:t>op de speelplaats van de school via de ingang in de Kaaistraat.</w:t>
      </w:r>
    </w:p>
    <w:p w:rsidR="00C9561F" w:rsidRPr="009F5F66" w:rsidRDefault="00905A4A" w:rsidP="00905A4A">
      <w:pPr>
        <w:spacing w:after="0"/>
        <w:rPr>
          <w:sz w:val="26"/>
          <w:szCs w:val="26"/>
        </w:rPr>
      </w:pPr>
      <w:r w:rsidRPr="009F5F66">
        <w:rPr>
          <w:sz w:val="26"/>
          <w:szCs w:val="26"/>
        </w:rPr>
        <w:t xml:space="preserve">Wij </w:t>
      </w:r>
      <w:r w:rsidR="0051738D" w:rsidRPr="009F5F66">
        <w:rPr>
          <w:sz w:val="26"/>
          <w:szCs w:val="26"/>
        </w:rPr>
        <w:t>wensen u alvast een gezellige fietstocht</w:t>
      </w:r>
      <w:r w:rsidRPr="009F5F66">
        <w:rPr>
          <w:sz w:val="26"/>
          <w:szCs w:val="26"/>
        </w:rPr>
        <w:t xml:space="preserve">! </w:t>
      </w:r>
    </w:p>
    <w:p w:rsidR="00C9561F" w:rsidRPr="00B81FD5" w:rsidRDefault="00C9561F" w:rsidP="00905A4A">
      <w:pPr>
        <w:spacing w:after="0"/>
        <w:jc w:val="right"/>
        <w:rPr>
          <w:sz w:val="26"/>
          <w:szCs w:val="26"/>
        </w:rPr>
      </w:pPr>
    </w:p>
    <w:p w:rsidR="00905A4A" w:rsidRPr="00B81FD5" w:rsidRDefault="0051738D" w:rsidP="00905A4A">
      <w:pPr>
        <w:spacing w:after="0"/>
        <w:jc w:val="right"/>
        <w:rPr>
          <w:sz w:val="26"/>
          <w:szCs w:val="26"/>
        </w:rPr>
      </w:pPr>
      <w:r w:rsidRPr="009F5F66">
        <w:rPr>
          <w:sz w:val="26"/>
          <w:szCs w:val="26"/>
        </w:rPr>
        <w:t>H</w:t>
      </w:r>
      <w:r w:rsidR="00C9561F" w:rsidRPr="009F5F66">
        <w:rPr>
          <w:sz w:val="26"/>
          <w:szCs w:val="26"/>
        </w:rPr>
        <w:t>a</w:t>
      </w:r>
      <w:r w:rsidR="00905A4A" w:rsidRPr="009F5F66">
        <w:rPr>
          <w:sz w:val="26"/>
          <w:szCs w:val="26"/>
        </w:rPr>
        <w:t>rte</w:t>
      </w:r>
      <w:r w:rsidRPr="009F5F66">
        <w:rPr>
          <w:sz w:val="26"/>
          <w:szCs w:val="26"/>
        </w:rPr>
        <w:t>lijk</w:t>
      </w:r>
      <w:r w:rsidR="00905A4A" w:rsidRPr="0051738D">
        <w:rPr>
          <w:color w:val="2E74B5" w:themeColor="accent1" w:themeShade="BF"/>
          <w:sz w:val="26"/>
          <w:szCs w:val="26"/>
        </w:rPr>
        <w:t xml:space="preserve"> </w:t>
      </w:r>
      <w:r w:rsidR="00905A4A" w:rsidRPr="00B81FD5">
        <w:rPr>
          <w:sz w:val="26"/>
          <w:szCs w:val="26"/>
        </w:rPr>
        <w:t>dank voor uw deelname!</w:t>
      </w:r>
    </w:p>
    <w:p w:rsidR="00C9561F" w:rsidRPr="00B81FD5" w:rsidRDefault="00C9561F" w:rsidP="00905A4A">
      <w:pPr>
        <w:spacing w:after="0"/>
        <w:jc w:val="right"/>
        <w:rPr>
          <w:sz w:val="26"/>
          <w:szCs w:val="26"/>
        </w:rPr>
      </w:pPr>
    </w:p>
    <w:p w:rsidR="00905A4A" w:rsidRPr="00B81FD5" w:rsidRDefault="00905A4A" w:rsidP="00905A4A">
      <w:pPr>
        <w:spacing w:after="0"/>
        <w:jc w:val="right"/>
        <w:rPr>
          <w:sz w:val="26"/>
          <w:szCs w:val="26"/>
        </w:rPr>
      </w:pPr>
      <w:r w:rsidRPr="00B81FD5">
        <w:rPr>
          <w:sz w:val="26"/>
          <w:szCs w:val="26"/>
        </w:rPr>
        <w:t>Vriendelijke groeten</w:t>
      </w:r>
      <w:r w:rsidR="00C9561F" w:rsidRPr="00B81FD5">
        <w:rPr>
          <w:sz w:val="26"/>
          <w:szCs w:val="26"/>
        </w:rPr>
        <w:t>,</w:t>
      </w:r>
    </w:p>
    <w:p w:rsidR="00905A4A" w:rsidRPr="00B81FD5" w:rsidRDefault="00905A4A" w:rsidP="00B81FD5">
      <w:pPr>
        <w:spacing w:after="0"/>
        <w:jc w:val="right"/>
        <w:rPr>
          <w:sz w:val="26"/>
          <w:szCs w:val="26"/>
        </w:rPr>
      </w:pPr>
      <w:r w:rsidRPr="00B81FD5">
        <w:rPr>
          <w:sz w:val="26"/>
          <w:szCs w:val="26"/>
        </w:rPr>
        <w:t xml:space="preserve">Directie en leerkrachten </w:t>
      </w:r>
    </w:p>
    <w:p w:rsidR="00C9561F" w:rsidRPr="00B81FD5" w:rsidRDefault="00C9561F" w:rsidP="00C9561F">
      <w:pPr>
        <w:rPr>
          <w:sz w:val="26"/>
          <w:szCs w:val="26"/>
        </w:rPr>
      </w:pPr>
    </w:p>
    <w:p w:rsidR="00C9561F" w:rsidRPr="00B81FD5" w:rsidRDefault="00B81FD5" w:rsidP="00C9561F">
      <w:pPr>
        <w:rPr>
          <w:sz w:val="26"/>
          <w:szCs w:val="26"/>
        </w:rPr>
      </w:pPr>
      <w:r w:rsidRPr="00B81FD5">
        <w:rPr>
          <w:noProof/>
          <w:sz w:val="26"/>
          <w:szCs w:val="26"/>
          <w:lang w:eastAsia="nl-BE"/>
        </w:rPr>
        <w:drawing>
          <wp:inline distT="0" distB="0" distL="0" distR="0">
            <wp:extent cx="1284180" cy="1318992"/>
            <wp:effectExtent l="0" t="0" r="0" b="0"/>
            <wp:docPr id="5" name="Afbeelding 5" descr="Meisje met nieuwe groene fiets.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sje met nieuwe groene fiets. | Premium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235" cy="13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nl-BE"/>
        </w:rPr>
        <w:t xml:space="preserve">            </w:t>
      </w:r>
      <w:r w:rsidRPr="00B81FD5">
        <w:rPr>
          <w:noProof/>
          <w:sz w:val="26"/>
          <w:szCs w:val="26"/>
          <w:lang w:eastAsia="nl-BE"/>
        </w:rPr>
        <w:drawing>
          <wp:inline distT="0" distB="0" distL="0" distR="0">
            <wp:extent cx="1834368" cy="905627"/>
            <wp:effectExtent l="0" t="0" r="0" b="8890"/>
            <wp:docPr id="8" name="Afbeelding 8" descr="Win: afbeeldingen, stockfoto's en vectoren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: afbeeldingen, stockfoto's en vectoren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977"/>
                    <a:stretch/>
                  </pic:blipFill>
                  <pic:spPr bwMode="auto">
                    <a:xfrm>
                      <a:off x="0" y="0"/>
                      <a:ext cx="1862346" cy="91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nl-BE"/>
        </w:rPr>
        <w:t xml:space="preserve">     </w:t>
      </w:r>
      <w:r w:rsidR="007D3FA6">
        <w:rPr>
          <w:noProof/>
          <w:sz w:val="26"/>
          <w:szCs w:val="26"/>
          <w:lang w:eastAsia="nl-BE"/>
        </w:rPr>
        <w:t xml:space="preserve">   </w:t>
      </w:r>
      <w:r>
        <w:rPr>
          <w:noProof/>
          <w:sz w:val="26"/>
          <w:szCs w:val="26"/>
          <w:lang w:eastAsia="nl-BE"/>
        </w:rPr>
        <w:t xml:space="preserve">       </w:t>
      </w:r>
      <w:r w:rsidRPr="00B81FD5">
        <w:rPr>
          <w:noProof/>
          <w:sz w:val="26"/>
          <w:szCs w:val="26"/>
          <w:lang w:eastAsia="nl-BE"/>
        </w:rPr>
        <w:drawing>
          <wp:inline distT="0" distB="0" distL="0" distR="0">
            <wp:extent cx="1328328" cy="1183011"/>
            <wp:effectExtent l="0" t="0" r="5715" b="0"/>
            <wp:docPr id="6" name="Afbeelding 6" descr="Super cool tablet character cartoon sty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 cool tablet character cartoon sty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945" b="9610"/>
                    <a:stretch/>
                  </pic:blipFill>
                  <pic:spPr bwMode="auto">
                    <a:xfrm>
                      <a:off x="0" y="0"/>
                      <a:ext cx="1339441" cy="11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561F" w:rsidRPr="00B81FD5" w:rsidRDefault="00C9561F" w:rsidP="00C9561F">
      <w:pPr>
        <w:rPr>
          <w:sz w:val="26"/>
          <w:szCs w:val="26"/>
        </w:rPr>
      </w:pPr>
      <w:r w:rsidRPr="00B81FD5">
        <w:rPr>
          <w:sz w:val="26"/>
          <w:szCs w:val="26"/>
        </w:rPr>
        <w:t>-------------------------------------------------------------------------------------------</w:t>
      </w:r>
      <w:r w:rsidR="00B81FD5">
        <w:rPr>
          <w:sz w:val="26"/>
          <w:szCs w:val="26"/>
        </w:rPr>
        <w:t>----------------------</w:t>
      </w:r>
    </w:p>
    <w:p w:rsidR="00C9561F" w:rsidRPr="00B81FD5" w:rsidRDefault="00C9561F" w:rsidP="00C9561F">
      <w:pPr>
        <w:rPr>
          <w:sz w:val="26"/>
          <w:szCs w:val="26"/>
        </w:rPr>
      </w:pPr>
      <w:r w:rsidRPr="00B81FD5">
        <w:rPr>
          <w:sz w:val="26"/>
          <w:szCs w:val="26"/>
        </w:rPr>
        <w:t>Naam: ……………………………………………………………………………….</w:t>
      </w:r>
    </w:p>
    <w:p w:rsidR="00C9561F" w:rsidRPr="00B81FD5" w:rsidRDefault="00C9561F" w:rsidP="00C9561F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B81FD5">
        <w:rPr>
          <w:sz w:val="26"/>
          <w:szCs w:val="26"/>
        </w:rPr>
        <w:t>Neemt met ………… personen deel aan de fietstocht.</w:t>
      </w:r>
    </w:p>
    <w:p w:rsidR="00C9561F" w:rsidRPr="00B81FD5" w:rsidRDefault="00C9561F" w:rsidP="00C9561F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B81FD5">
        <w:rPr>
          <w:sz w:val="26"/>
          <w:szCs w:val="26"/>
        </w:rPr>
        <w:t>Koopt           ………… kaarten als steun.</w:t>
      </w:r>
    </w:p>
    <w:p w:rsidR="00C9561F" w:rsidRPr="00B81FD5" w:rsidRDefault="00C9561F" w:rsidP="00C9561F">
      <w:pPr>
        <w:rPr>
          <w:sz w:val="26"/>
          <w:szCs w:val="26"/>
        </w:rPr>
      </w:pPr>
      <w:r w:rsidRPr="00B81FD5">
        <w:rPr>
          <w:b/>
          <w:sz w:val="26"/>
          <w:szCs w:val="26"/>
        </w:rPr>
        <w:t xml:space="preserve">Totaalbedrag </w:t>
      </w:r>
      <w:r w:rsidRPr="00B81FD5">
        <w:rPr>
          <w:sz w:val="26"/>
          <w:szCs w:val="26"/>
        </w:rPr>
        <w:t>(€5/persoon): …….... euro.</w:t>
      </w:r>
    </w:p>
    <w:p w:rsidR="00C9561F" w:rsidRPr="00B81FD5" w:rsidRDefault="00C9561F" w:rsidP="00C9561F">
      <w:pPr>
        <w:rPr>
          <w:sz w:val="26"/>
          <w:szCs w:val="26"/>
        </w:rPr>
      </w:pPr>
      <w:r w:rsidRPr="00B81FD5">
        <w:rPr>
          <w:sz w:val="26"/>
          <w:szCs w:val="26"/>
        </w:rPr>
        <w:t xml:space="preserve">Gelieve dit inschrijvingsstrookje + het gepaste geld aan de school te bezorgen tegen ten laatste </w:t>
      </w:r>
      <w:r w:rsidRPr="00B81FD5">
        <w:rPr>
          <w:b/>
          <w:sz w:val="26"/>
          <w:szCs w:val="26"/>
        </w:rPr>
        <w:t>18 juni 2021.</w:t>
      </w:r>
    </w:p>
    <w:p w:rsidR="00C9561F" w:rsidRPr="00B81FD5" w:rsidRDefault="00C9561F" w:rsidP="00C9561F">
      <w:pPr>
        <w:rPr>
          <w:b/>
          <w:sz w:val="26"/>
          <w:szCs w:val="26"/>
        </w:rPr>
      </w:pP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</w:r>
      <w:r w:rsidRPr="00B81FD5">
        <w:rPr>
          <w:b/>
          <w:sz w:val="26"/>
          <w:szCs w:val="26"/>
        </w:rPr>
        <w:tab/>
        <w:t>Handtekening,</w:t>
      </w:r>
    </w:p>
    <w:sectPr w:rsidR="00C9561F" w:rsidRPr="00B81FD5" w:rsidSect="009F5F6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711"/>
    <w:multiLevelType w:val="hybridMultilevel"/>
    <w:tmpl w:val="28165B5C"/>
    <w:lvl w:ilvl="0" w:tplc="692C2BB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313762"/>
    <w:multiLevelType w:val="hybridMultilevel"/>
    <w:tmpl w:val="D08406CA"/>
    <w:lvl w:ilvl="0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454"/>
    <w:rsid w:val="000E485F"/>
    <w:rsid w:val="00114454"/>
    <w:rsid w:val="00122623"/>
    <w:rsid w:val="0035203D"/>
    <w:rsid w:val="00404198"/>
    <w:rsid w:val="0043149C"/>
    <w:rsid w:val="0051738D"/>
    <w:rsid w:val="00545D75"/>
    <w:rsid w:val="005B1FAF"/>
    <w:rsid w:val="005E4B34"/>
    <w:rsid w:val="00687A66"/>
    <w:rsid w:val="007D3FA6"/>
    <w:rsid w:val="0088703E"/>
    <w:rsid w:val="00905A4A"/>
    <w:rsid w:val="00934174"/>
    <w:rsid w:val="009F5F66"/>
    <w:rsid w:val="00A262E5"/>
    <w:rsid w:val="00B81FD5"/>
    <w:rsid w:val="00BD1244"/>
    <w:rsid w:val="00C9561F"/>
    <w:rsid w:val="00D15710"/>
    <w:rsid w:val="00D33141"/>
    <w:rsid w:val="00DE339B"/>
    <w:rsid w:val="00E2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26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B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8297-0CEE-4496-AACB-60CD870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Delbeke</dc:creator>
  <cp:lastModifiedBy>lln</cp:lastModifiedBy>
  <cp:revision>3</cp:revision>
  <cp:lastPrinted>2021-05-31T09:22:00Z</cp:lastPrinted>
  <dcterms:created xsi:type="dcterms:W3CDTF">2021-06-01T08:51:00Z</dcterms:created>
  <dcterms:modified xsi:type="dcterms:W3CDTF">2021-06-01T08:52:00Z</dcterms:modified>
</cp:coreProperties>
</file>